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Niniwa? Jak sadzawka z wodą, (taka) ona od (wielu) dni! A oni uciekają!* Stójcie! Stójcie! Jednak nikt się nie odwraca.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A Niniwa? Od dawna ona jak sadzawka z wodą; (2) A Niniwa? Jej wody jak woda w sadzawce G; (3) A Niniwa sadzawką wody od jej dni (lub: od dawna) 8HevXIIgr. 4QXII g zamiast: od dawna, ma: jej wody ona. Należy zauważyć, że bez wokalizacji wyrażenie: od dawna, wzgl. od dni jej, oraz: wody jej, przyjmują identyczną formę: </w:t>
      </w:r>
      <w:r>
        <w:rPr>
          <w:rtl/>
        </w:rPr>
        <w:t>מימיה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2024-04-27T20:59:46Z</dcterms:modified>
</cp:coreProperties>
</file>