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1"/>
        <w:gridCol w:w="2026"/>
        <w:gridCol w:w="2458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2024-04-26T13:12:41Z</dcterms:modified>
</cp:coreProperties>
</file>