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Ty, JAHWE, nie jesteś odwieczny? Boże mój! Mój Święty! Nie umrzemy! JAHWE, wyznaczyłeś go dla osądzenia; Skało, przeznaczyłeś go dla ukarania.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nie jesteś od wieków, JAHWE, mój Boże, mój Święty?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umrzemy. JAHWE, postawiłeś ich na sąd. 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Skało, przeznaczyłeś ich na karanie.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nie jest od wieku, Panie, Boże mój, święty mój? myć nie pomrzemy; o Panie! postawiłeś go na sąd; ty, o skało nasza! na karanieś go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od początku, JAHWE Boże mój, święty mój, a nie umrzemy? JAHWE, na sąd postawiłeś go, i mocnego, abyś skarał, ugruntowałeś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mój, Świętości moja, jesteś od samych początków Panem? Nie pomrzemy! Na sąd go przeznaczyłeś, o Panie, Opoko moja, zachowałeś go, aby mu 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który jesteś od wieków, Boże mój, Święty mój, nie daj nam zginąć! Panie, powołałeś ich, aby dokonali sądu, Skało, ustanowiłeś ich, aby wymierzyli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JAHWE, nie jesteś od wieków? Boże mój, mój Święty, nie chcemy umierać! JAHWE, powołałeś go, aby dokonał sądu. Skało, ustanowiłeś go, aby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istniejesz odwiecznie, JAHWE, Boże mój, Święty? My nie chcemy ginąć! Wezwałeś go, JAHWE, by dokonał sądu, powołałeś, 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 wieków istniejesz, o Jahwe, Boże mój, Święty, Nieśmiertelny? Powołałeś go, o Jahwe, by dokonał sądu, Opoko moja, wyznaczyłeś go do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від початку, Господи, мій святий Боже? І ми не помремо. Господи, Ти його поставив на суд. І Ти мене зліпив, щоб картати його напоумленням.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od dawna WIEKUISTY, jesteś mym Bogiem, moim świętym? Nie zginiemy! WIEKUISTY – Ty go wyznaczyłeś na sąd; o, nasza Opoko – ustanowiłeś go do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istniejesz od dawien dawna. Jehowo? Boże mój, Święty mój, ty nie umierasz. JAHWE, na sąd to ustanowiłeś; i ty, Skało, założyłeś to dla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2024-04-25T14:12:34Z</dcterms:modified>
</cp:coreProperties>
</file>