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krwi* i gród posadawia na bezprawiu!**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gród zakłada na bezprawiu!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krwią buduje miasto i utwierdza miasto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krwią buduje miasto, a utwierdza miasta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buduje miasto krwią a gotuje miasto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miasto na krwi przelanej buduje, a gród umacnia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miasto buduje na krwi, a gród utwierdza na bezprawiu!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utwierdza gród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kosztem krwi przelanej i na nieprawości wznosi swoją twierdzę!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zakłada twierdzę na zbrodni!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тому, хто будує місто в крові і приготовляє місто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 krwi buduje miasto, a grody zakłada na niesprawiedliwości!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buduje miasto przelewem krwi i kto umacnia gród nieprawością!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24:9&lt;/x&gt;; &lt;x&gt;400 3:10&lt;/x&gt;; &lt;x&gt;410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2024-05-01T01:25:00Z</dcterms:modified>
</cp:coreProperties>
</file>