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2"/>
        <w:gridCol w:w="6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poi swych bliźnich, dolewając swój jad i gniew,* by ich upić i by przyglądać się ich przyrodzeniu!**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51:17&lt;/x&gt;; &lt;x&gt;300 25:15-29&lt;/x&gt;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przyrodzeniu : zgromadzeniu l. świętowaniu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2024-05-01T00:54:15Z</dcterms:modified>
</cp:coreProperties>
</file>