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do drewna mówi: Zbudź się! Albo: Porusz się! — do niemego kamienia! Czyż on jest w stanie pouczyć? Pokryty jest wprawdzie złotem albo srebrem, lecz żadnego ducha nie ma w jego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do drewna: Przebudź się, a do niemego kamienia: Obudź się! Czyż on może nauczać? Spójrz na niego, jest powleczony złotem i srebrem, ale nie ma w nim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temu! który mówi drewnu: Ocuć się, a kamieniowi niememu: Obudź się! Tenże to ma uczyć? Spojrzyj nań, powleczonyć jest złotem i srebrem; ale w nim niemasz zgoła żadnego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mówi drewnu: Ocuć się! Wstań! - kamieniowi milczącemu. Izali ten nauczyć będzie mógł? Oto ten okryty jest złotem i srebrem, a ducha żadnego nie masz we wnętrznościach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mówi: Obudź się! – do drzewa, Podnieś się! do niemego głazu. Czy on pouczy? Okryte one złotem i srebrem, lecz ducha wcale w nich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a do niemego kamienia: Rusz się! Czy może on dać wskazanie? Przybrany jest złotem i srebrem, lecz ducha w nim nie ma żadnego,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drzewa: Obudź się! A do niemego kamienia: Czuwaj! Czy on może czegoś nauczyć? Pokryty jest złotem i srebrem, ale nie ma w nim wcale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drzewa: Zbudź się! Dźwignij się! - woła do niemego kamienia! Złotem i srebrem są one pokryte, lecz nie ma w nich tchnienia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”Przebudź się!” a do niemego kamienia: ”Ocknij się!” (Czy on może dać jakąś wyrocznię?) Pokryty jest wprawdzie złotem i srebrem, ale ducha w nim nie ma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каже до дерева: Отверезися, піднімися, і до каменя: Піднесися вгору. І це є вигадка, а це литво з золота і срібла, і ніякого духа в ньому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woła do drewna: Ocuć się! Do martwego kamienia – Obudź się! Czyżby ten miał udzielać wskazówek? Patrzcie na niego! Powleczony jest srebrem i złotem, ale ducha żadnego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mówi do kawałka drewna: ”Przebudźże się!”, a do niemego kamienia: ”Ocknij się! On udzieli pouczenia”! Oto jest powleczony złotem i srebrem, a nie ma w sobie 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2024-05-01T05:04:50Z</dcterms:modified>
</cp:coreProperties>
</file>