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wino jest zdradliwe,* bohater jest dumny, lecz** celu nie dopnie, rozdziawia on swą gardziel jak Szeol, jest jak śmierć – lecz się nie nasyci.*** Gromadzi**** on u siebie wszystkie narody, zbiera***** u siebie wszystkie ludy,******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działa też zdradliwie,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śmiałek dumny, lecz celu nie osiągnie. Niczym świat umarłych rozdziawia swoją gardziel, jest niczym śmierć — lecz się nie nasyci. Gromadzi on u siebie wszystkie narody, zbiera u siebie wszystkie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ponieważ upija się, jest on hardym człowiekiem i nie pozostaje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domu; pomnaża swoją żądzę jak piekło i jak śmierć nie może się nasycić, choć zgromadził u siebie wszystkie narody i zebrał u siebie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Dopieroż człowiek opiły, przewrotny i hardy nie ostoi się w mieszkaniu swojem, który rozszerza jako piekło duszę swoję, a jest jako śmierć, która się nie może nasycić, choćby zgromadził do siebie wszystkie narody, a zebrał do siebie wszystkich lud 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wino pijącego zdradza, tak będzie mąż pyszny, a nie będzie ozdobiony; który rozszerzył jako piekło duszę swoję, a sam jest jako śmierć i nie napełnia się, i zbierze do siebie wszytkie narody, a zgromadzi ku sobie wszytkie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wino jest zdrajcą; a człowiek pyszny nie zazna spokoju; traci rozsądek i spokój. Ten, który rozdziawia szeroko swą gardziel jak Szeol i jak śmierć jest nienasycony; choć zebrał ludy wszystkie wokół siebie, wszystkie narody do siebie przyłączył.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bogactwo jest zdradliwe. Oto jest człowiek, który ma żądzę mocy, a nie zaznaje spokoju. Jest chciwy jak Szeol i nienasycony jak śmierć. Rości sobie prawo do wszystkich narodów i gromadzi dokoła siebie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wino odurza dumnego mężczyznę, tak nie zazna spokoju ten, który jest zachłanny jak Szeol, nienasycony jak śmierć, który gromadzi wszystkie narody i sprowadza do siebie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bowiem z pewnością zawiedzie, a człowiek pyszny nie osiągnie celu. Swoją gardziel rozwiera on jak kraina umarłych i jak śmierć nigdy się nie nasyci. Choćby zebrał wokół siebie narody i wszystkie ludy przy sobie zgromadził,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także jest zawodne! Nie ostoi się człowiek zuchwały, który rozwiera paszczę jak otchłań, nienasycony jak śmierć, ściąga ku sobie wszystkie ludy, gromadzi wokół siebie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образливий і зневажливий муж хвалько ніщо не закінчить, той хто наче ад поширив свою душу, і цей ненаситний як смерть, і збере до себе всі народи і прийме до себе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odurza wyniosłego człowieka; tak, że nie może odpocząć; zwłaszcza tego, co otwiera swą pożądliwość jak Kraina Umarłych oraz jak śmierć nie jest się w stanie nasycić, choćby ściągnął do siebie wszystkie narody i zgromadził wokół siebie wszystkie plemiona.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ponieważ wino działa zdradliwie, krzepki mąż bywa zarozumiały; a nie osiągnie swego celu, kto duszę swoją uczynił przestronną niczym Szeol i kto jak śmierć nie potrafi się nasycić. I stale zgromadza do siebie wszystkie narody, i zbiera przy sobie wszystkie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wino jest zdradliwe, </w:t>
      </w:r>
      <w:r>
        <w:rPr>
          <w:rtl/>
        </w:rPr>
        <w:t>הַּיַיִןּבֹוגֵד</w:t>
      </w:r>
      <w:r>
        <w:rPr>
          <w:rtl w:val="0"/>
        </w:rPr>
        <w:t xml:space="preserve"> : wg 1QpHab: bogactwo zdradza, </w:t>
      </w:r>
      <w:r>
        <w:rPr>
          <w:rtl/>
        </w:rPr>
        <w:t>הון יבגוד</w:t>
      </w:r>
      <w:r>
        <w:rPr>
          <w:rtl w:val="0"/>
        </w:rPr>
        <w:t xml:space="preserve"> ; wg G: upity zaś i naśmiewca, człowiek zarozumiały, niczego nie osiągnie, ὁ δὲ κατοινωμένος καὶ καταφρονητὴς ἀνὴρ ἀλαζών οὐδὲν μὴ περάνῃ.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: &lt;x&gt;420 2:5&lt;/x&gt;L.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30:15-16&lt;/x&gt;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Gromadzi : Gromadzą 1QpHab.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zbiera : zbierają 1QpHab.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W. 5 wg G: Pijak zaś i szyderca, człowiek zarozumiały,  niczego  nie  osiąga,  rozdyma on jak Hades swoją duszę, jest też jak śmierć nienasycony i gromadzi do siebie wszystkie narody, i przyjmuje do siebie wszystkie ludy.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2024-05-01T07:25:02Z</dcterms:modified>
</cp:coreProperties>
</file>