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powstaną?* Czy nie obudzą się ci, którzy cię przyprawiają o drżenie? I staniesz się dla nich łupami!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 Czy nie obudzą się ci, którzy cię przyprawiają o drżenie? Staniesz się dla nich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powstaną 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będą cię kąsać, i nie obudzą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będą cię szarpać? A 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powstaną z prędka, którzy cię kąsać będą, i nie ocucą się, którzy cię szarpać będą? i staniesz się im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nagle powstaną, którzy cię kąsać będą, i wzbudzeni będą szarpający cię, i będziesz im na łupiestwo?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wierzyciele twoi i nie obudzą się twoi dręczyciele?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zjawią się nagle twoi wierzyciele i nie obudzą się twoi gnębiciele? Wtedy padniesz ofiarą ich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powstaną nagle twoi gnębiciele i czy nie obudzą się ci, którzy cię dręczą? Wtedy sam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twoi wierzyciele, czy udręczeni przez ciebie się nie przebudzą, a ty, czy nie staniesz się ich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wierzyciele twoi nie powstaną nagle, czy się nie przebudzą i nie napędzą ci strachu? A wtedy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нагло повстануть ті, що його кусають, і збудяться ті, що змовляються проти тебе, і будеш їм на розграблення.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nagle nie powstaną twoi wierzyciele i nie rozbudzą się ci, którzy cię zaczną szarpać? A wtedy sam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nagła nie wystąpią żądający od ciebie odsetek i nie zbudzą się potrząsający tobą gwałtownie, a ty staniesz się dla nich czymś, co się plądruje?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nagle nie powstaną : nagle i nie powstaną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2024-05-01T04:06:23Z</dcterms:modified>
</cp:coreProperties>
</file>