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Wyruszyłeś dla zbawienia Twojego ludu, dla zbawienia swojego pomazańca,* zmiażdżyłeś szczyt domu bezbożnego, by obnażyć fundament aż do grzbietu.**Sela.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zbawienia swojego pomazańca : pod. 8HevXIIgr; aby zbawić swoich pomazańców, τοῦ σῶσαι τοὺς χριστούς σου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zmiażdżyłeś (…) do grzebietu : wg G: rzuciłeś śmierć na głowy nieprawych, wzniosłeś kajdany aż na kark, ἔβαλες εἰς κεφαλὰς ἀνόμων θάνατον.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2024-05-20T14:38:31Z</dcterms:modified>
</cp:coreProperties>
</file>