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 i podniesiony Twój łuk, włócznie miotają klątwy. Sela. Rzekami podzieliłeś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łuk został obnażony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przysięgi wypowiedzianej pokoleniom. Sela. Podzieliłeś ziemię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odkryty jest łuk twój dla przysięgi pokoleniom wyrzeczonej,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wzbudzisz łuk twój, przysięgi pokoleniam, któreś rzekł. Rzeki przerwiesz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obnażony, a słowa [Twojej] przysięgi – to strzały, Sela dla rzek otwierasz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Wydobyłeś swój łuk, na swoją cięciwę położyłeś strzałę. Sela. Strumieniami rozdzieliłeś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swój łuk, położyłeś strzałę na cięciwie. Rzekami przecinasz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Dobyłeś bowiem swojego łuku, a kołczan napełniłeś strzałami. Ziemia pęka i wzbierają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odsłonięty, kołczan Twój napełniony strzałami. Rozrywasz ziemię rzekami,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Натягаючи натягнеш твій лук. Сім скипетрів, говорить Господь. Музична перерва. Земля рік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naga ogołociłeś Twój łuk przeciwko sprzysiężonym pokoleniom Omera. Sela. Ziemia wytoczyła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Odsłonięta zostaje nagość twojego łuku. Wypowiedziane zostały przysięgi plemion. Sela. Rzekami porozdzielałeś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2024-05-20T16:41:20Z</dcterms:modified>
</cp:coreProperties>
</file>