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3"/>
        <w:gridCol w:w="6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co biją pokłony na dachach zastępom nieba,* i tych, którzy kłaniając się,** przysięgają na JHWH*** i przysięgają na Milkoma,****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4:19&lt;/x&gt;; &lt;x&gt;300 19:13&lt;/x&gt;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tych, którzy kłaniając się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przysięgają na JHWH : BHS prop. usunięcie przysięgają i odczytanie JHWH jako księżycowi, </w:t>
      </w:r>
      <w:r>
        <w:rPr>
          <w:rtl/>
        </w:rPr>
        <w:t>לְיָרֵחַ</w:t>
      </w:r>
      <w:r>
        <w:rPr>
          <w:rtl w:val="0"/>
        </w:rPr>
        <w:t xml:space="preserve"> (lejareah); &lt;x&gt;50 17:3&lt;/x&gt;; &lt;x&gt;300 8:2&lt;/x&gt;.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2024-04-24T05:11:05Z</dcterms:modified>
</cp:coreProperties>
</file>