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5"/>
        <w:gridCol w:w="6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Milczcie przed obliczem Pana* JAHWE, gdyż bliski jest dzień JAHWE, gdyż JAHWE przygotował ofiarę,** naznaczył*** swoich gości.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34:6&lt;/x&gt;; &lt;x&gt;300 46:10&lt;/x&gt;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wydzielił, poświęcił.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2024-04-27T02:01:34Z</dcterms:modified>
</cp:coreProperties>
</file>