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0"/>
        <w:gridCol w:w="3215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zgromadźcie, bezwstydny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wstrętny;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Wejrzyjcie w się, wejrzyjcie w się, mówię, o narody przemierzłe!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Zydźcie się, zgromadźcie się, narodzie niemiły: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się! Zgromadźcie się! - narodzie bez wstydu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zbierzcie, narodzie niesforny!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się! Zbierzcie się, narodzie bezwstydny,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zbierzcie - narodzie bezwstydny!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Ugnijże się wreszcie, niepoprawny narodzie,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звяжіться, ненапоумлений народе,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się zgromadźcie, nieukrócony narodzie!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tak, zbierz się, narodzie nie blednący ze wstydu.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2024-05-01T07:43:20Z</dcterms:modified>
</cp:coreProperties>
</file>