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53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wy, Kuszyci – przebici oni moim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was, Kuszytów, przeszyją moim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też, Etiopczycy, będziecie pobici moim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też, Murzynowie! mieczem moim pobici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wy, Murzynowie, mieczem moim pobici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wy, Kuszyci, moim mieczem pobici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wy, Kuszyci, będziecie przebici mieczem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wy, Kuszyci, zostaniecie przebici Moim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wy, Kuszyci, będziecie przebici moim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Kuszyci, będziecie przebici mieczem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ви, Етіопці, побиті моїм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Kuszyci, będziecie przebici Moim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”Także wy, Etiopczycy, zostaniecie wybici moim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2024-05-01T01:14:53Z</dcterms:modified>
</cp:coreProperties>
</file>