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2"/>
        <w:gridCol w:w="2212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2024-04-30T21:42:35Z</dcterms:modified>
</cp:coreProperties>
</file>