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miasto wesołe, zamieszkałe bezpiecznie, mówiące w swoim sercu: Tylko ja i nikt inny!* Jaką to stało się okropnością! Legowiskiem zwierząt! Każdy przechodzący obok niego gwizdnie i machnie swą ręką.**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18:16&lt;/x&gt;; &lt;x&gt;300 19:8&lt;/x&gt;; &lt;x&gt;300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2024-05-01T09:16:11Z</dcterms:modified>
</cp:coreProperties>
</file>