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wybrzeże dla reszty domu Judy,* dla nich, by popasali, w domach Aszkelonu wieczorem się kładli, gdyż nawiedzi ich JAHWE, ich Bóg, i przywróci im powodzenie.**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dane reszcie domu Judy, tam będą wypasali; a w domach Aszkelonu wieczorem ułożą się spać, gdyż JAHWE, ich Bóg, zatroszczy się o nich i przywróci im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Wybrzeże też przypadnie reszcie domu Judy i będą na nim wypasać. W domach Aszkelonu będą się kłaść wieczorem, gdyż nawiedzi ich JAHWE, ich Bóg, i odwróci ich 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i ostatkowi domu Judzkiego krainą dla pasienia; w domach Aszkalon na wieczór legać będą, gdyż ich nawiedzi Pan, Bóg ich, i przywróci zaś więźniów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sznur tego, który zostanie z domu Juda: tam się paść będą, w domiech Askalona w wieczór będą odpoczywać: bo je nawiedzi JAHWE Bóg ich i odwróci pojmańce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także pas morski dla Reszty z domu Judy: tam będą oni paśli swe stada, w domach Aszkelonu będą się wieczorem wylegiwali, bo nawiedzi ich Pan, Bóg ich, i odmieni ich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przypadnie kraj nadmorski resztce domu Judy, aby popasali w nim, wieczorem zaś odpoczywali w domach Aszkalonu, gdyż Pan, ich Bóg, nawiedzi ich i odmieni ich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Wybrzeże przypadnie w udziale ocalonym z domu Judy, na nim będą wypasać. W domach Aszkelonu będą spoczywali wieczorem, gdyż JAHWE, ich Bóg, ich nawiedzi i pozwoli im powrócić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Wybrzeże to przypadnie reszcie domu Judy. Tam będą wypasać swoje stada, a wieczorem odpoczywać w domach Aszkelonu. JAHWE Bóg bowiem ich nawiedzi i zatroszczy się o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Wybrzeże morskie przypadnie ocalałym potomkom Domu Judy; nad morzem będą wypasali [trzody], a w domach Aszkalonu ułożą się wieczorem do spoczynku. Bo Jahwe, ich Bóg, okaże się dla nich łaskawy i odmieni ich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морське побережжя буде для тих, що осталися з дому Юди. На них пастимуться в домах Аскалона, ввечорі спочинуть перед лицем синів Юди, бо їх відвідав їхний Господь Бог, і повернув їхний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pas przypadnie szczątkowi Judy. Na nim będą paść, a w domach Aszkelonu wieczorem się wylegiwać. Bowiem Bóg, WIEKUISTY, o nich wspomni oraz przywróci ich brańców.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regionem dla pozostawionych z domu Judy. Na nich będą się paść. W domach Aszkelonu wieczorem będą się wylegiwać. Bo JAHWE, ich Bóg, zwróci na nich uwagę i z powrotem zbierze pojmanych spośród nich”.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1:9&lt;/x&gt;; &lt;x&gt;290 17:6&lt;/x&gt;; &lt;x&gt;430 2:9&lt;/x&gt;; &lt;x&gt;430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sprowadzi ich z niewoli.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2024-05-01T11:48:51Z</dcterms:modified>
</cp:coreProperties>
</file>