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5"/>
        <w:gridCol w:w="2215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krnąbrnemu i splamionemu* miastu ucisku!**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59:3&lt;/x&gt;; &lt;x&gt;460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2024-04-29T21:49:56Z</dcterms:modified>
</cp:coreProperties>
</file>