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wstydu* z powodu wszystkich swych czynów, którymi grzeszyłaś przeciwko Mnie. Gdyż wówczas usunę spośród ciebie wyniosłych pyszałków i nie będziesz już wyniosła na mojej świętej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1:29&lt;/x&gt;; &lt;x&gt;290 3:24-26&lt;/x&gt;; &lt;x&gt;290 54:4&lt;/x&gt;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2024-04-29T23:26:28Z</dcterms:modified>
</cp:coreProperties>
</file>