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9"/>
        <w:gridCol w:w="1576"/>
        <w:gridCol w:w="62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pozostawię pośród ciebie lud pokorny i ubogi,* oni uciekać się będą do imienia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1:9&lt;/x&gt;; &lt;x&gt;330 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57:13&lt;/x&gt;; &lt;x&gt;410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2024-04-29T18:00:21Z</dcterms:modified>
</cp:coreProperties>
</file>