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splami się bezprawiem, nie będzie mówić kłamstw, w ich ustach nie znajdą oszustwa. Owszem, będą się paśli i odpoczywali i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czynić nieprawości ani nie będzie mówić kłamstwa; nie znajdzie się w jej ustach język zdradliwy. Ale będzie się paść i odpoczywać, a nikt nie będzie jej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czyniły nieprawości, ani będą mówiły kłamstwa, ani się znajdzie w ustach ich język zdradliwy; ale się paść będą i odpoczywać, a nie będzie,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czynić nieprawości ani mówić kłamstwa i nie najdzie się w uszach ich język zdradliwy, bo oni paść się będą i leżeć, a nie będzie, kto by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 ani wypowiadać kłamstw. I nie znajdzie się w ich ustach zwodniczy język, gdy paść się będą i wylegiwać, a nie będzie nikogo, kto by [ich]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się dopuszczała bezprawia, nie będzie mówiła kłamstwa i w ich ustach nie znajdzie się język zdradliwy. Zaiste, będą się paść i odpoczywać, a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Izraela nie będą czynić nieprawości, nie będą mówić kłamliwie ani nie pojawi się na ich ustach mowa zdradliwa. Będą się paść i wylegiwać i nikt nie doświadczy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- nie będzie dopuszczać się nieprawości, nie będzie mówić kłamstwa. Język zdradliwy nie znajdzie się w ich ustach. Będą się paść i odpoczywać i nikt nie będzie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([a] ta pozostała część Izraela) [b] Nie będą się dopuszczali nieprawości i nie będą mówili fałszu, ani też w ustach ich nie będzie języka kłamliwego. Będą wypasali trzody i będą odpoczywali, a nikt im nie będzie zakłócał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осталися з Ізраїля, і не вчинять неправедність і не скажуть марне, і не знайдеться в їхніх устах обманливий язик, томущо вони пастимуться і поселяться, і не буде нікого, хто страшитиме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Szczątki Israela nie dopuszczą się krzywdy, nie będą mówiły kłamstwa, w ich ustach nie znajdzie się podstępny język. Będą się paść i wylegiwać, i nikt ich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Izraela nie będą się dopuszczać nieprawości ani mówić kłamstwa, ani nie znajdzie się w ich ustach język oszukańczy; będą się bowiem paść i wylegiwać, a nikt nie przyprawi ich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2024-04-29T19:37:47Z</dcterms:modified>
</cp:coreProperties>
</file>