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9"/>
        <w:gridCol w:w="1516"/>
        <w:gridCol w:w="63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zasmuconymi świętem.* Zbiorę (ich, bo) spośród ciebie** byli, ciężarem była im*** pogarda.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świętem, </w:t>
      </w:r>
      <w:r>
        <w:rPr>
          <w:rtl/>
        </w:rPr>
        <w:t>מִּמֹועֵד</w:t>
      </w:r>
      <w:r>
        <w:rPr>
          <w:rtl w:val="0"/>
        </w:rPr>
        <w:t xml:space="preserve"> (mimmo‘ed); w G wyrażenie to należy do w. 17, tj. i będzie zadowolony z powodu ciebie radością jak w dniu święta, καὶ εὐφρανθήσεται ἐπὶ σὲ ἐν τέρψει ὡς ἐν ἡμέρᾳ ἑορτῆς.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spośród ciebie : wg G: rozbitych, τοὺς συντετριμμένους.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byli (…) była pogarda : wg G: biada temu, kto powziął przeciw niej pogardę, οὐαί τίς ἔλαβεν ἐπ᾽ αὐτὴν ὀνειδισμόν.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2024-04-29T19:16:16Z</dcterms:modified>
</cp:coreProperties>
</file>