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przybliżało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przestrogi, nie ufało JAHWE, nie zbliżało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ani nie przyjmuje upomnienia, nie zaufało JAHWE, nie zbliżyło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głosu, ani przyjmuje karności, w Panu nie ufa, do Boga swego nie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 i nie przyjęło ćwiczenia. W JAHWE nie ufało, do Boga się swego nie przybliżało.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głosu i nie przyjmuje ostrzeżenia, nie ufa Panu i nie przybliża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wołania, nie przyjmuje upomnienia, nie ufa Panu, nie zbliża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słuchało głosu, nie przyjmowało upomnienia, nie ufało JAHWE, nie zbliżyło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usłuchało wezwania, nie przyjęło upomnienia; nie zaufało JAHWE, nie przybliżyło się do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żadnych przestróg, nie przyjmuje żadnych upomnień; nie pokłada nadziei w Jahwe, nie zwraca się do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послухалось голосу, не сприйняло напоумлення, не поклало надію на Господа і не наблизилося до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 żadnego głosu i napomnienia nie przyjmuje. Nie polega na WIEKUISTYM, do swego Boga się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posłuchało głosu; nie przyjęło skarcenia. Nie zaufało JAHWE. Nie przybliżyło się do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2024-04-29T18:40:26Z</dcterms:modified>
</cp:coreProperties>
</file>