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to ludzie lekkomyślni, pełni wiarołomstwa. Jego kapłani bezczeszczą świętość,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nic mają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lekkomyślni, to ludzie przewrotni; jego kapłani zbezcześcili świątynię,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skwapliwi, mężowie przewrotni; kapłani jego splugawili rzeczy święte, zakon 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wściekli, mężowie zdradliwi, kapłani jego splugawili świętynią, niesprawiedliwie czynili przeciw 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- to zarozumialcy i ludzie wiarołomni, jego kapłani zbezcześcili świętość -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 i wiarołomni, jego kapłani plugawią to, co święte, pogwałcili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są lekkomyślni to ludzie zdradliwi, Jej kapłani bezczeszczą świętość, i 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są bezczelni, ludzie zdradliwi. Jego kapłani znieważają świętość, 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- to zuchwalcy i oszuści; jego kapłani bezczeszczą wszystko, co święte,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пророки легкі, згірдливі мужі. Його священики опоганюють святе і є безбожні відносно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to lekkoduchy i obłudnicy; jej kapłani znieważają świętości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byli bezczelni, byli ludźmi zdradzieckimi. Jego kapłani sami bezcześcili to, co święte; zadawali gwałt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2024-04-29T19:42:03Z</dcterms:modified>
</cp:coreProperties>
</file>