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— oświadcza JAHWE — na dzień, w którym powstanę, by łupić. Postanowiłem bowiem zgromadzić narody, zebrać królestwa i wylać na nie me wzburzenie, cały żar mojego gniewu! Tak! Ogień mojej żarliwości pochłonie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mnie, mówi JAHWE, do dnia, w którym powstanę do łupu. Postanowiłem bowiem zebrać narody i zgromadzić królestwa, aby wylać na nie swoje rozgniewanie, całą zapalczywość swojego gniewu. Zaprawdę, cała ziemia będzie pożarta ogniem mojej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oczekiwajcie na mię, mówi Pan, do dnia, którego powstanę do łupu; bo sąd mój jest, abym zebrał narody, i zgromadził królestwa, abym na nie wylał rozgniewanie moje i wszystkę popędliwość gniewu mego; ogniem zaiste gorliwości mojej będzie po żarta ta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poczekaj mię, mówi JAHWE, w dzień powstania mego na przyszły czas, bo sąd mój, abych zgromadził narody i zebrał królestwa, i wylał na nie rozgniewanie moje, wszytek gniew zapalczywości, bo ogniem rzewniwości mojej pożarta będzie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oczekujcie Mnie - wyrocznia Pana - w dniu, gdy powstanę na świadectwo, bo postanowiłem zgromadzić narody, zebrać królestwa, aby wylać na nie moje oburzenie, cały mój gniew zapalczywy, bo ogień mej zazdrości pochłonie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dnia - mówi Pan - w którym wystąpię jako oskarżyciel. Bo mam zamiar zgromadzić narody, zebrać królestwa, aby wylać na nie swoją popędliwość, cały żar swojego gniewu. Zaprawdę, cała ziemia będzie pożarta ogniem 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możecie się Mnie spodziewać − wyrocznia JAHWE − w dniu, w którym powstanę jako świadek. Postanowiłem bowiem zebrać narody, zgromadzić królestwa, aby wylać na nią Mój gniew, cały ogrom Mojego gniewu. W ogniu Mojego uniesienia zostanie strawiona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czekajcie na Mnie - wyrocznia JAHWE - na dzień, gdy wystąpię z oskarżeniem. Postanowiłem bowiem zgromadzić narody, zebrać królestwa, aby wylać na nie swoje oburzenie, cały żar mojego gniewu. Naprawdę ogień mojej zapalczywości strawi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czekajcie na mnie - mówi Jahwe - na ów dzień, w którym wystąpię jako oskarżyciel; Postanowiłem bowiem zebrać narody, zgromadzić królestwa, by wylać na nie swoje rozgniewanie, cały żar mego gniewu. Zaprawdę, w ogniu mego gniewu spłonie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потерпи Мене, говорить Господь, в день мого вставання на суд. Томущо мій суд на збори народів, щоб прийняти царів, щоб на них пролити ввесь гнів моєї люті. Томущо в огні моєї ревності вся земля буде знищена.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wyczekujcie – mówi WIEKUISTY, do dnia w którym powstanę jako świadek. Bowiem postanowiłem zebrać narody, zgromadzić królestwa i wylać na nie Mój gniew, całą Mą zapalczywość. Przez ogień Mojej żarliwości pochłonięta będzie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wyczekujcie mnie – brzmi wypowiedź JAHWE – do dnia, gdy powstanę po zdobycz, bo moim sądowniczym rozstrzygnięciem jest to, by zebrać narody, bym zgromadził królestwa w celu wylania na nie mego potępienia, całego mojego płonącego gniewu; bo ogień mej gorliwości strawi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2024-04-29T20:05:43Z</dcterms:modified>
</cp:coreProperties>
</file>