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swoją rosę nad wami,* a ziemia wstrzymała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wami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&lt;x&gt;520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2024-04-23T14:38:13Z</dcterms:modified>
</cp:coreProperties>
</file>