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1"/>
        <w:gridCol w:w="67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Aggeusz, posłaniec JAHWE, w poselstwie JHWH* do ludu tymi słowy: Ja jestem z wami** – oświadczenie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posłaniec JHWH, w poselstwie JHWH : wg G: posłaniec Pana, ἄγγελος κυρίου.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14:9&lt;/x&gt;; &lt;x&gt;60 14:12&lt;/x&gt;; &lt;x&gt;70 1:19&lt;/x&gt;; &lt;x&gt;290 43:5&lt;/x&gt;; &lt;x&gt;470 1:23&lt;/x&gt;; &lt;x&gt;470 28:20&lt;/x&gt;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2024-04-25T13:36:59Z</dcterms:modified>
</cp:coreProperties>
</file>