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w swych sercach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swoim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Uważajcie, jako się wam powodzi;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Połóżcie serca wasze na drogi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Zastanówcie się dobrze nad swoim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waszym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Rozważcie,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Tak mówi Jahwe Zastępów: [(8)] Udajcie się w góry, sprowadźcie drzewo i budujcie Świątynię, abym w niej miał upodobanie i był w niej czczony - mówi Jahwe. [b] Zważcie, jak wam się 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Поставте ваші серця на ваші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Zwróćcie uwagę na wasze koleje losu!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JAHWE Zastępów: ʼRozważcie w sercu swe drogiʼ.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2024-04-26T07:59:21Z</dcterms:modified>
</cp:coreProperties>
</file>