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(dniu) dziewiątego (miesiąca), w drugim roku Dariusza* stało się Słowo JAHWE do proroka Aggeusza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24 dnia miesiąca Kislew lub 18 grudnia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2024-04-28T12:02:26Z</dcterms:modified>
</cp:coreProperties>
</file>