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mówi Prawo:*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2024-04-27T16:59:07Z</dcterms:modified>
</cp:coreProperties>
</file>