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Aggeusz tymi słowy: Tak jest z tym ludem i tak jest z tym narodem przed moim obliczem – oświadczenie JAHWE. Tak też jest z wszelkim dziełem ich rąk: Z czymkolwiek tam się zbliżają, jest to nieczyste.*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z powodu wcześniejszego zysku, będą cierpieć z powodu trudu ich oblicza – a nienawidziliście upominających w bramach, ἕνεκεν τῶν λημμάτων αὐτῶν τῶν ὀρθρινῶν ὀδυνηθήσονται ἀπὸ προσώπου πόνων αὐτῶν καὶ ἐμισεῖτε ἐν πύλαις ἐλέγχοντας.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2024-04-28T08:09:56Z</dcterms:modified>
</cp:coreProperties>
</file>