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 i gradem – wszystkie dzieła waszych rąk, lecz żaden z was nie zwrócił się ku Mnie* 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i nic nie mieliście (do przyniesienia) dla Mnie, </w:t>
      </w:r>
      <w:r>
        <w:rPr>
          <w:rtl/>
        </w:rPr>
        <w:t>וְאֵין־אֶתְכֶם אֵלַי ; (2</w:t>
      </w:r>
      <w:r>
        <w:rPr>
          <w:rtl w:val="0"/>
        </w:rPr>
        <w:t>) i niczym byliście dla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2024-04-28T16:06:17Z</dcterms:modified>
</cp:coreProperties>
</file>