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dniu* – oświadczenie JAHWE Zastępów – wezmę cię, Zorobabelu, synu Szealtiela, mój sługo** – oświadczenie JAHWE – i ustanowię cię jako sygnet,*** gdyż ciebie wybrałem – oświadczenie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2:11&lt;/x&gt;; &lt;x&gt;290 3:7&lt;/x&gt;; &lt;x&gt;370 8:3&lt;/x&gt;; &lt;x&gt;350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41:8&lt;/x&gt;; &lt;x&gt;290 42:1&lt;/x&gt;; &lt;x&gt;290 44:2&lt;/x&gt;; &lt;x&gt;290 49:6&lt;/x&gt;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3:17-19&lt;/x&gt;; &lt;x&gt;300 22:24-30&lt;/x&gt;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2024-04-27T19:49:25Z</dcterms:modified>
</cp:coreProperties>
</file>