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bądź mężny, Zorobabelu! – oświadczenie JAHWE. Bądź mężny, arcykapłanie Jozue, synu Jehosadaka! Bądź mężny, cały ludu tej ziemi! – oświadczenie JAHWE. Do dzieła, bo Ja jestem z wami!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2024-04-28T16:11:47Z</dcterms:modified>
</cp:coreProperties>
</file>