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– oświadczenie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jest srebro i 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złoto,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Poruszę, mówię, wszystkie narody, i przyjdą do Pożądanego od wszystkich narodów; i napełnię ten dom chwałą,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poruszę wszytkie narody, A PRZYDZIE POŻĄDANY wszem narodom i napełnię dom ten chwałą,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srebro i do Mnie złoto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срібло і моє золото,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jest srebro i Moje złoto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ʼMoje jest srebro i moje jest złotoʼ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2024-04-27T21:17:08Z</dcterms:modified>
</cp:coreProperties>
</file>