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miesiącu,* w drugim roku** Dariusza,*** stało się Słowo JAHWE do Zachariasza,**** syna Berekiasza,***** syna Iddo,****** proroka,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 podaje, że chodzi o pierwszy dzień miesiąca.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listopadzie 520 r. p. Chr., ok. dwóch miesięcy po pierwszym wystąpieniu Aggeusza (&lt;x&gt;440 1:1&lt;/x&gt;).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Dariusz Hystaspes (522-486 r. p. Chr.).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Zachariasz, </w:t>
      </w:r>
      <w:r>
        <w:rPr>
          <w:rtl/>
        </w:rPr>
        <w:t>זְכַרְיָה</w:t>
      </w:r>
      <w:r>
        <w:rPr>
          <w:rtl w:val="0"/>
        </w:rPr>
        <w:t xml:space="preserve"> (zecharja h) l. </w:t>
      </w:r>
      <w:r>
        <w:rPr>
          <w:rtl/>
        </w:rPr>
        <w:t>זְכַרְיָהּו</w:t>
      </w:r>
      <w:r>
        <w:rPr>
          <w:rtl w:val="0"/>
        </w:rPr>
        <w:t xml:space="preserve">  (zecharjahu), czyli: wspomniał JHWH. Wg &lt;x&gt;150 5:1&lt;/x&gt;;&lt;x&gt;150 6:14&lt;/x&gt; i &lt;x&gt;160 12:4&lt;/x&gt;, 16, syn Iddo. Zachariasz, syn Barachiasza, z &lt;x&gt;470 23:35&lt;/x&gt; i &lt;x&gt;490 11:51&lt;/x&gt; mógł być wnukiem kapłana Jehojady (&lt;x&gt;140 24:20-22&lt;/x&gt;), &lt;x&gt;450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Berekiasz, ּ</w:t>
      </w:r>
      <w:r>
        <w:rPr>
          <w:rtl/>
        </w:rPr>
        <w:t>בֶרֶכְיָה</w:t>
      </w:r>
      <w:r>
        <w:rPr>
          <w:rtl w:val="0"/>
        </w:rPr>
        <w:t xml:space="preserve"> (berechja h), czyli: JHWH pobłogosławił.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Iddo, </w:t>
      </w:r>
      <w:r>
        <w:rPr>
          <w:rtl/>
        </w:rPr>
        <w:t>עִּדֹו , עִּדֹא , עִּדֹוא</w:t>
      </w:r>
      <w:r>
        <w:rPr>
          <w:rtl w:val="0"/>
        </w:rPr>
        <w:t xml:space="preserve"> , czyli: radosny.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2024-04-25T22:15:18Z</dcterms:modified>
</cp:coreProperties>
</file>