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zawołaj jeszcze: Tak mówi JAHWE Zastępów: Moje miasta będą jeszcze opływać dobrem, jeszcze zmiłuje się JAHWE nad Syjonem i jeszcze wybierze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 również: Tak mówi JAHWE Zastępów: Moje miasta będą jeszcze opływać w dobra. Jeszcze zmiłuje się JAHWE nad Syjonem i jeszcze wybierze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Wołaj jeszcze: Tak mówi JAHWE zastępów: Moje miasta jeszcze się rozciągną z powodu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obfitości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dobra, JAHWE jeszcze pocieszy Syjon i jeszcze wybierze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wołaj, mówiąc: Tak mówi Pan zastępów: Jeszcze się osadzą miasta moje dla obfitości dobrego; bo jeszcze Pan Syon pocieszy, i obierze jeszcze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wołaj rzekąc: To mówi JAHWE zastępów: Jeszcze będą miasta moje opływać dobrami i jeszcze PAn pocieszy Syjon, i obierze jeszcze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jeszcze głoś: Tak mówi Pan Zastępów: Miasta moje znowu zakwitną dobrobytem, Pan pocieszy Syjon i znowu wybierze sobie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wołaj i mów: Tak mówi Pan Zastępów: Moje miasta będą jeszcze opływać w dostatki i jeszcze zmiłuje się Pan nad Syjonem i jeszcze obierze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ponadto: Tak mówi JAHWE Zastępów: Moje miasta rozkwitną dobrobytem, i pocieszy JAHWE Syjon, i ponownie wybierze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 ponadto, że tak mówi JAHWE Zastępów: Moje miasta raz jeszcze będą opływać w dobra. JAHWE znów pocieszy Syjon i wybierze Jerozolimę”.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Oznajmij i to: Tak mówi Jahwe Zastępów: Miasta moje będą jeszcze opływały w dostatek; Jahwe przyniesie znowu pociechę Syjonowi, a Jerozolima stanie się na nowo Jego miastem wybranym”.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мене ангел, що говорив в мені: Закричи кажучи: Так говорить Господь Вседержитель: Ще розліються міста в добрах, і Господь ще помилує Сіон і ще зволить Єрусалим.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zwiastuj głośno, i oświadcz: Tak mówi WIEKUISTY Zastępów: Jeszcze będą obfitować w dobro Moje miasta, bo WIEKUISTY pocieszy jeszcze Cyon oraz jeszcze wybierze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”Wołaj dalej, mówiąc: ʼTak powiedział JAHWE Zastępów: ”Moje miasta będą jeszcze opływać w to, co dobre; a JAHWE jeszcze się użali nad Syjonem i jeszcze wybierze Jerozolimę”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2024-04-24T14:33:18Z</dcterms:modified>
</cp:coreProperties>
</file>