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zapytałem Anioła, który rozmawiał ze mną: Cóż to jest? I odpowiedział mi: To są rogi, które rozproszyły Judę, Izraela i 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Anioła, który mówił zemną: Cóż to jest? I rzekł do mnie: Teć są rogi, które rozrzuciły Judę i Izraela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anjoła, który mówił do mnie: Co to jest? I rzekł do mnie: Teć są rogi, które rozrzuciły Judę i Izraela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one [oznaczają]? zapytałem anioła, który mówił do mnie. A on odpowiedział: To są rogi, które przygniotły Judę, Izraela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więc do anioła, który ze mną rozmawiał: ”Co to jest? ” On zaś mi powiedział: ”To rogi, które rozproszyły Judę, Izraela i Jerozolimę”.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2024-04-26T11:14:31Z</dcterms:modified>
</cp:coreProperties>
</file>