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5"/>
        <w:gridCol w:w="2240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bardzo rozgniewał* się na waszych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był bardzo rozgniewany.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2024-04-25T16:06:01Z</dcterms:modified>
</cp:coreProperties>
</file>