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 z ziemi egipskiej, i zgromadzę ich z Asyrii.* Przyprowadzę ich do ziemi Gilead i na Liban – i nie znajdzie się dla nich (miejsca).**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zgromadzę ich z Asyrii. Przyprowadzę ich do ziemi Gilead i na Liban — trudno będzie znaleźć dla nich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Wyprowadzę ich znowu z ziemi Egiptu i zgromadzę ich z Asyrii, zaprowadzę do ziemi Gilead i do Libanu, ale nie starczy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ich przywiodę z ziemi Egipskiej, i z Assyryi zgromadzę ich, a do ziemi Galaad i do Libanu przywiodę ich; ale im miejsca stawać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je z ziemie Egipskiej a od Assyryjczyków zgromadzę je, a do ziemie Galaad i Libanu przywiodę je, a nie najdzie się im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zgromadzę ich z krainy Aszszur. Przywiodę ich do ziemi Gilead i Libanu, tak że miejsca dla nich nie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powrotem z ziemi egipskiej i zgromadzę ich z Asyrii. Sprowadzę ich do ziemi Gilead i do Libanu, lecz nie starczy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egipskiej, zbiorę z Asyrii i przywiodę ich do ziemi Gileadu i Libanu, ale nawet tam się nie pomieszczą.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ziemi egipskiej i zgromadzę ich z Asyrii. Przyprowadzę ich do ziemi Gilead i do Libanu, tak że nie starczy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Egiptu, zgromadzę z Asyrii i zaprowadzę do ziemi Gilead i Libanu, a i to im nie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поверну з єгипетскої землі і прийму їх від ассирійців і введу їх до Ґалааду і до Лівану, і не останеться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ich z Micraimu oraz zgromadzę ich z Aszuru; zaprowadzę ich do ziemi Gilead i na Liban, ale nie starczy im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ich z powrotem z ziemi egipskiej, i pozbieram ich z Asyrii, a przyprowadzę ich do ziemi Gilead i do Libanu i nie wystarczy im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40:3-5&lt;/x&gt;; &lt;x&gt;290 43:1-7&lt;/x&gt;; &lt;x&gt;290 48:20-22&lt;/x&gt;; &lt;x&gt;290 51:9-11&lt;/x&gt;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zostanie pozostawiony ani jeden z nich G, καὶ οὐ μὴ ὑπολειφθῇ ἐξ αὐτῶν οὐδὲ εἷς. Zatem: (1) nikogo już im nie zabraknie; (2) nie starczy dla nich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2024-04-28T13:40:57Z</dcterms:modified>
</cp:coreProperties>
</file>