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wzmocnię dom Judy, i wybawię dom Józefa. I sprowadzę ich,* bo zmiłuję się nad nimi. I będą, jakbym ich nie odrzucił, gdyż Ja jestem JAHWE, ich Bóg, i wysłucham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odnowię ich; wg klkd G Mss : osiedlę ich, καὶ κατοικιῶ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2024-04-28T18:09:20Z</dcterms:modified>
</cp:coreProperties>
</file>