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 z) Efraima* będą jak bohater i weselić się będzie ich serce jak od wina. Ich synowie zobaczą to i też będą się cieszyć, ich serce będzie radować się w 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11:12-13&lt;/x&gt;; &lt;x&gt;300 3:12&lt;/x&gt;; &lt;x&gt;300 31:4-9&lt;/x&gt;; &lt;x&gt;330 37:15-22&lt;/x&gt;; &lt;x&gt;450 8:13&lt;/x&gt;; &lt;x&gt;450 9:10&lt;/x&gt;; &lt;x&gt;450 10:6-10&lt;/x&gt;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2024-04-27T20:44:20Z</dcterms:modified>
</cp:coreProperties>
</file>