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rozproszyłem ich wśród ludów, w dalekich stronach pamiętali o Mnie, ich synowie* żyć będą** – i 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przeżyją.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2024-04-28T02:26:41Z</dcterms:modified>
</cp:coreProperties>
</file>