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10:33-34&lt;/x&gt;; &lt;x&gt;330 31:8&lt;/x&gt;;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2024-05-07T18:55:36Z</dcterms:modified>
</cp:coreProperties>
</file>