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6"/>
        <w:gridCol w:w="2143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podniosłem swe oczy i zobaczyłem – a oto cztery 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2024-05-04T01:48:18Z</dcterms:modified>
</cp:coreProperties>
</file>