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kamień,* który położyłem przed Jozuem – na jednym kamieniu siedmioro oczu** *** – oto Ja wyryję (na nim) napis**** – oświadczenie JAHWE Zastępów – i w jednym dniu zmażę winę tej ziemi.*****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 który położyłem przed Jozuem; na tym kamieniu jest siedmioro oczu.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Ja wyryję na nim napis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 Zastępów — i w jednym dniu zmażę winę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ten kamień, który kładę przed Jozuem: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kamieniu będzie siedmioro oczu. Oto wykonam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ryt, mówi JAHWE zastępów, i zgładzę nieprawość tej ziemi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ten kamień, który kładę przed Jesuego, na ten kamień jeden obrócone będą siedm oczów; oto Ja wyrzeżę na nim rzezanie, mówi Pan zastępów, a odejmę nieprawość tej ziemi,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 którym dał przed Jezusa, na kamieniu jednym siedmiore oczy są. Oto ja wyrzeżę rzezanie jego, mówi JAHWE zastępów, i odejmę nieprawość ziemie jego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kamień, który kładę przed Jozuem; na [tym] jednym kamieniu jest siedem oczu, Ja sam na nim wyrzeźbię napis i w jednym dniu zgładzę winę tego kraju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 kamieniu, który położyłem przed Jozuem - a na jednym kamieniu jest siedem oczu - wyryję napis - mówi Pan Zastępów - i jednego dnia zmażę winę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kamień, który położyłem przed Jozuem, a na tym kamieniu jest siedem oczu. Wyryję na nim napis − wyrocznia JAHWE Zastępów − i zgładzę winę tego kraju w ciągu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kamień, który położyłem przed Jozuem, a na tym jednym kamieniu siedem oczu. Ja wyryję na nim napis - wyrocznia JAHWE Zastępów - i jednego dnia zmyję grzech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 który położyłem przed Jozuem: na tym jedynym kamieniu jest siedmioro oczu; Ja sam wyryję na nim napis - mówi Jahwe Zastępów - i zgładzę winę tej ziemi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камінь, який Я дав перед лицем Ісуса, на одному камені є сім очей. Ось Я копаю рів, говорить Господь Вседержитель, і висліджу всяку неправедність тієї землі в одному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kamień, który położyłem przed Jezusem – mówi WIEKUISTY Zastępów; na ten kamień zwróci się siedem oczu, a Ja sam wyryję jego napis: „Jednego dnia usunę winę tej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kamień, który położyłem przed Jozuem! Na tym jednym kamieniu jest siedmioro oczu. Oto ja ryję jego ryt – brzmi wypowiedź JAHWE Zastępów – i w jeden dzień usunę przewinienie tej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&lt;x&gt;230 118:222&lt;/x&gt;; &lt;x&gt;290 8:13-15&lt;/x&gt;; &lt;x&gt;560 2:19-22&lt;/x&gt;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oczu, </w:t>
      </w:r>
      <w:r>
        <w:rPr>
          <w:rtl/>
        </w:rPr>
        <w:t>עֵינָיִם</w:t>
      </w:r>
      <w:r>
        <w:rPr>
          <w:rtl w:val="0"/>
        </w:rPr>
        <w:t xml:space="preserve"> (‘enaim), może ozn. też: (1) ścianki lub powierzchnie kamienia; (2) źródła (por. &lt;x&gt;450 13:1&lt;/x&gt;).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1:10&lt;/x&gt;; &lt;x&gt;450 4:10&lt;/x&gt;; &lt;x&gt;140 16:9&lt;/x&gt;; 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oto Ja wyryję napis, ּ</w:t>
      </w:r>
      <w:r>
        <w:rPr>
          <w:rtl/>
        </w:rPr>
        <w:t>פִּתֻחָּה הִנְנִי מְפַּתֵחַ</w:t>
      </w:r>
      <w:r>
        <w:rPr>
          <w:rtl w:val="0"/>
        </w:rPr>
        <w:t xml:space="preserve"> , lub: oto ja otworzę jego otwory. &lt;x&gt;300 23:5&lt;/x&gt;;&lt;x&gt;300 33:15&lt;/x&gt;; &lt;x&gt;530 10:4&lt;/x&gt;; wg G: oto ja żłobię otwór, ἰδοὺ ἐγὼ ὀρύσσω βόθρον.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zmażę winę (ּ</w:t>
      </w:r>
      <w:r>
        <w:rPr>
          <w:rtl/>
        </w:rPr>
        <w:t>ומַׁשְּתִי אֶת־עֲֹון): 4</w:t>
      </w:r>
      <w:r>
        <w:rPr>
          <w:rtl w:val="0"/>
        </w:rPr>
        <w:t>QXII e dodaje: całą (</w:t>
      </w:r>
      <w:r>
        <w:rPr>
          <w:rtl/>
        </w:rPr>
        <w:t>ומשיתי כול</w:t>
      </w:r>
      <w:r>
        <w:rPr>
          <w:rtl w:val="0"/>
        </w:rPr>
        <w:t>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9:24&lt;/x&gt;; &lt;x&gt;290 1:26&lt;/x&gt;; &lt;x&gt;290 4:3-4&lt;/x&gt;; &lt;x&gt;290 32:1-8&lt;/x&gt;; &lt;x&gt;290 33:24&lt;/x&gt;;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2024-05-15T18:17:30Z</dcterms:modified>
</cp:coreProperties>
</file>