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nie wiesz, co one oznaczają? Odpowiedziałem: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wiesz, co one oznaczają? Nie, panie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zapytał: Nie wiesz,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Odpowiedziałem: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mnie, mówiąc: Izali nie wiesz, co to jest? Rzekłem: Nie wiem,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mówiąc: Izali nie wiesz, co to jest? I rzekłem: Nie,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 - odpowiedział mi - co one [oznaczają]? Odrzekłem: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mi: Czy nie wiesz, co one oznaczają? I 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Czyżbyś nie wiedział, co one oznaczają? 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spytał mnie: „Czy nie wiesz, co one znaczą?”. Odpowiedziałem: „Nie, panie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”Nie rozumiesz, co oznaczają?” Odrzekłem: ”Nie,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знаєш що це? І я сказав: Ні,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odpowiedział, mówiąc: Czy rzeczywiście nie wiesz, co one znaczą? A odpowiedziałem: 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więc: ”Czyż nie wiesz, co oznaczają te rzeczy? ”Ja zaś rzekłem: ”Nie, mój panie”.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2024-06-02T03:34:37Z</dcterms:modified>
</cp:coreProperties>
</file>