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6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znowu* podniosłem oczy, i zobaczyłem – a oto cztery rydwany wyłaniały się spomiędzy dwóch gór, a góry te były górami z miedzi.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znów podniosłem oczy, zobaczyłem cztery rydwany. Wyłaniały się one spomiędzy dwóch spiżowych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odwróciłem się, podniosłem swoje oczy i spojrzałem, a oto cztery rydwany wychodziły spomiędzy dwóch gór,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obróciwszy się podniosłem oczu swych i ujrzałem, a oto cztery wozy wychodziły z pośrodku dwóch gór, a góry one były góry 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i podniosłem oczy swoje, i ujźrzałem, a ono czterzy poczwórne wychodziły z pośrzodka dwu gór: a góry, góry 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podniosłem oczy i patrzyłem. I oto [ujrzałem] cztery rydwany wyjeżdżające spomiędzy dwóch gór, a góry były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podniosłem oczy, i spojrzałem: a oto były cztery wozy, które wyjeżdżały spomiędzy dwóch gór, a te góry były ze spiżu.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podniosłem oczy i zobaczyłem cztery wozy, które wyjeżdżały spomiędzy dwóch gór, a góry te były 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podniosłem oczy i zobaczyłem cztery rydwany, które wyjeżdżały spomiędzy dwóch gór, a góry te były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podniosłem oczy i patrzałem: A oto spomiędzy dwóch gór wyjechały cztery wozy; a góry były ze spiżu.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повернувся і я підняв мої очі і я побачив, і ось чотири колісниці, що виходять з посеред двох гір, і гори були мідяними горами.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podniosłem swoje oczy i spojrzałem, a oto spomiędzy dwóch wzgórz, ukazały się cztery rydwany; zaś owe wzgórza, były to wzgórza z kruszcu.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podniosłem oczy i ujrzałem, a oto cztery rydwany wyjeżdżające spomiędzy dwóch gór, te góry zaś to góry miedziane.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odwróciłem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2024-05-05T23:31:32Z</dcterms:modified>
</cp:coreProperties>
</file>