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tymi dniami nie było zapłaty dla człowieka ani nie było zapłaty dla zwierzęcia. Tak wychodzący, jak i przychodzący nie miał pokoju ze strony wroga, gdyż nasyłałem wszystkich ludzi, każdego na jego bliźniego.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zanim nastały te dni, nie opłacano człowieka, nie nagradzano zwierzęcia; nikt, kto wychodził, i nikt, kto przychodził, nie był bezpieczny ze strony wroga, gdyż nasyłałem ludzi — jednych na drugich.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 tymi dniami bowiem nie była wynagrodzona praca ludzka i praca bydląt. Dla wychodzących i wchodzących nie było pokoju z powodu wroga, bo ja podburzyłem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przed temi dniami praca ludzka i praca bydląt nie nagradzała, nawet wychodzącemu i wchodzącemu nie było pokoju dla nieprzyjaciela; bom Ja spuścił wszystkich ludzi jednego z drugim.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przede dni onemi; zapłaty ludziom nie było ani zapłaty bydłu, ani wchodzącemu, ani wychodzącemu nie było pokoju dla utrapienia: i puściłem wszytkie ludzie każdego przeciw bliźniemu swemu.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dotychczas ani ludzie nie otrzymali wynagrodzenia za pracę, ani zwierzęta. Każdy przechodzień był zagrożony przez wroga; podburzyłem wszystkich ludzi nawzajem przeciw sobie.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 czasem ani praca ludzka, ani praca zwierzęcia nie była wynagradzana. Czy kto wychodził, czy kto przychodził, nie był bezpieczny od wroga, bo Ja podjudzałem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Dotychczas ani ludzie nie otrzymywali zapłaty, ani bydło, ciemiężono tych, którzy przychodzą, i tych, którzy wychodzą, ponieważ podburzyłem wszystkich ludzi, jednych przeciw drugim.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czasu bowiem nie była wynagradzana ani praca człowieka, ani zwierzęcia. Czy ktoś wychodził, czy przychodził, nie miał spokoju od wroga, bo Ja podburzałem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dotychczas brakowało zapłaty dla ludzi i zaopatrzenia dla bydła, jeśli mieszkańcy nie byli bezpieczni przed wrogiem, ponieważ Ja podburzałem wszystkich wzajemnie przeciw sobie,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Томущо перед тими днями винагорода людей не буде на користь, і винагороди скота немає, і для того, хто входить, і для того, хто виходить, не буде миру від скорботи. І пішлю всіх людей кожного на свого ближнього.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przed tym czasem nie było wynagrodzenia dla człowieka, ani plonu dla bydła; kto wchodził, albo wychodził, nie był bezpieczny z powodu wroga; posyłałem wszystkich ludzi, jednego przeciw drugiemu.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 tymi dniami nie było żadnej zapłaty dla ludzi, nie było też czegoś takiego jak zaplata dla zwierząt domowych; i z powodu wroga nie było pokoju dla wychodzącego ani dla przychodzącego, gdyż ja popychałem wszystkich ludzi jednego przeciwko drugiemuʼ.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2024-05-18T16:19:38Z</dcterms:modified>
</cp:coreProperties>
</file>