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1"/>
        <w:gridCol w:w="1421"/>
        <w:gridCol w:w="65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teraz nie tak jak za dni wcześniejszych będę dla reszty tego ludu – oświadczenie JAHWE Zastępów.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2024-05-18T17:26:57Z</dcterms:modified>
</cp:coreProperties>
</file>